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>Итоги Всероссийской викторины для начальной школы</w:t>
      </w: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 «Любознайка»</w:t>
      </w:r>
      <w:bookmarkStart w:id="0" w:name="_GoBack"/>
      <w:bookmarkEnd w:id="0"/>
      <w:r w:rsidRPr="005C4860">
        <w:rPr>
          <w:b/>
        </w:rPr>
        <w:t xml:space="preserve"> по теме: «</w:t>
      </w:r>
      <w:r w:rsidR="008474BD">
        <w:rPr>
          <w:b/>
        </w:rPr>
        <w:t>Родная речь</w:t>
      </w:r>
      <w:r w:rsidRPr="005C4860">
        <w:rPr>
          <w:b/>
        </w:rPr>
        <w:t xml:space="preserve">! </w:t>
      </w: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Выпуск № </w:t>
      </w:r>
      <w:r w:rsidR="008474BD">
        <w:rPr>
          <w:b/>
        </w:rPr>
        <w:t>13-2016</w:t>
      </w:r>
    </w:p>
    <w:p w:rsidR="009A5906" w:rsidRDefault="009A5906" w:rsidP="009A5906"/>
    <w:tbl>
      <w:tblPr>
        <w:tblStyle w:val="a3"/>
        <w:tblpPr w:leftFromText="180" w:rightFromText="180" w:vertAnchor="text" w:horzAnchor="page" w:tblpX="250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869"/>
        <w:gridCol w:w="1869"/>
        <w:gridCol w:w="1869"/>
        <w:gridCol w:w="1869"/>
      </w:tblGrid>
      <w:tr w:rsidR="009A5906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</w:tr>
      <w:tr w:rsidR="009A5906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</w:p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Канна Маргарита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Почетная грамота за 2 </w:t>
            </w:r>
            <w:r w:rsidR="009A5906">
              <w:rPr>
                <w:lang w:eastAsia="en-US"/>
              </w:rPr>
              <w:t>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Петрова Светлана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2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3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Настя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3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Якимова Настя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Даниленко Мария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Конышев Матвей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Абраменко Максим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Беляков Андрей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Ковалева Марина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Ерошенко Максим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Корчагин Алексей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Лаушкина Надежда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ind w:left="-42" w:firstLine="40"/>
              <w:rPr>
                <w:lang w:eastAsia="en-US"/>
              </w:rPr>
            </w:pPr>
            <w:r>
              <w:rPr>
                <w:lang w:eastAsia="en-US"/>
              </w:rPr>
              <w:t>Боровикова Александра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Дуганова Мария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Костров Матвей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Безкаравайный Иван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Волкова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r w:rsidRPr="00E316B7"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Гударева Ева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r w:rsidRPr="00E316B7"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Ермолина Татьяна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r w:rsidRPr="00E316B7">
              <w:rPr>
                <w:lang w:eastAsia="en-US"/>
              </w:rPr>
              <w:t>Шмакова Я.В.</w:t>
            </w:r>
          </w:p>
        </w:tc>
      </w:tr>
      <w:tr w:rsidR="008474BD" w:rsidTr="008474BD"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D" w:rsidRDefault="008474BD" w:rsidP="008474BD">
            <w:pPr>
              <w:rPr>
                <w:lang w:eastAsia="en-US"/>
              </w:rPr>
            </w:pPr>
            <w:r>
              <w:rPr>
                <w:lang w:eastAsia="en-US"/>
              </w:rPr>
              <w:t>21 чел.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D" w:rsidRDefault="008474BD" w:rsidP="008474BD">
            <w:pPr>
              <w:rPr>
                <w:lang w:eastAsia="en-US"/>
              </w:rPr>
            </w:pPr>
          </w:p>
        </w:tc>
      </w:tr>
    </w:tbl>
    <w:p w:rsidR="009A5906" w:rsidRDefault="009A5906" w:rsidP="009A5906"/>
    <w:p w:rsidR="008474BD" w:rsidRDefault="008474BD" w:rsidP="009A5906"/>
    <w:sectPr w:rsidR="008474BD" w:rsidSect="008474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B6" w:rsidRDefault="009733B6" w:rsidP="009A5906">
      <w:r>
        <w:separator/>
      </w:r>
    </w:p>
  </w:endnote>
  <w:endnote w:type="continuationSeparator" w:id="0">
    <w:p w:rsidR="009733B6" w:rsidRDefault="009733B6" w:rsidP="009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B6" w:rsidRDefault="009733B6" w:rsidP="009A5906">
      <w:r>
        <w:separator/>
      </w:r>
    </w:p>
  </w:footnote>
  <w:footnote w:type="continuationSeparator" w:id="0">
    <w:p w:rsidR="009733B6" w:rsidRDefault="009733B6" w:rsidP="009A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4"/>
    <w:rsid w:val="005C4860"/>
    <w:rsid w:val="008474BD"/>
    <w:rsid w:val="009733B6"/>
    <w:rsid w:val="009A5906"/>
    <w:rsid w:val="00D862A4"/>
    <w:rsid w:val="00DF3AFE"/>
    <w:rsid w:val="00E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E02-663F-480C-9E1C-F5B5F9F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2016-11-23T11:36:00Z</dcterms:created>
  <dcterms:modified xsi:type="dcterms:W3CDTF">2016-11-23T11:36:00Z</dcterms:modified>
</cp:coreProperties>
</file>