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06" w:rsidRPr="005C4860" w:rsidRDefault="009A5906" w:rsidP="009A5906">
      <w:pPr>
        <w:jc w:val="center"/>
        <w:rPr>
          <w:b/>
        </w:rPr>
      </w:pPr>
      <w:r w:rsidRPr="005C4860">
        <w:rPr>
          <w:b/>
        </w:rPr>
        <w:t xml:space="preserve">Итоги </w:t>
      </w:r>
      <w:r w:rsidRPr="005C4860">
        <w:rPr>
          <w:b/>
        </w:rPr>
        <w:t>Всероссийск</w:t>
      </w:r>
      <w:r w:rsidRPr="005C4860">
        <w:rPr>
          <w:b/>
        </w:rPr>
        <w:t>ой</w:t>
      </w:r>
      <w:r w:rsidRPr="005C4860">
        <w:rPr>
          <w:b/>
        </w:rPr>
        <w:t xml:space="preserve"> викторин</w:t>
      </w:r>
      <w:r w:rsidRPr="005C4860">
        <w:rPr>
          <w:b/>
        </w:rPr>
        <w:t xml:space="preserve">ы </w:t>
      </w:r>
      <w:r w:rsidRPr="005C4860">
        <w:rPr>
          <w:b/>
        </w:rPr>
        <w:t>для начальной школы</w:t>
      </w:r>
    </w:p>
    <w:p w:rsidR="009A5906" w:rsidRPr="005C4860" w:rsidRDefault="009A5906" w:rsidP="009A5906">
      <w:pPr>
        <w:jc w:val="center"/>
        <w:rPr>
          <w:b/>
        </w:rPr>
      </w:pPr>
      <w:r w:rsidRPr="005C4860">
        <w:rPr>
          <w:b/>
        </w:rPr>
        <w:t xml:space="preserve"> «</w:t>
      </w:r>
      <w:proofErr w:type="spellStart"/>
      <w:r w:rsidRPr="005C4860">
        <w:rPr>
          <w:b/>
        </w:rPr>
        <w:t>Любознайка</w:t>
      </w:r>
      <w:proofErr w:type="spellEnd"/>
      <w:r w:rsidRPr="005C4860">
        <w:rPr>
          <w:b/>
        </w:rPr>
        <w:t>»</w:t>
      </w:r>
    </w:p>
    <w:p w:rsidR="009A5906" w:rsidRPr="005C4860" w:rsidRDefault="009A5906" w:rsidP="009A5906">
      <w:pPr>
        <w:jc w:val="center"/>
        <w:rPr>
          <w:b/>
        </w:rPr>
      </w:pPr>
      <w:r w:rsidRPr="005C4860">
        <w:rPr>
          <w:b/>
        </w:rPr>
        <w:t xml:space="preserve"> по теме</w:t>
      </w:r>
      <w:r w:rsidRPr="005C4860">
        <w:rPr>
          <w:b/>
        </w:rPr>
        <w:t xml:space="preserve">: </w:t>
      </w:r>
      <w:r w:rsidRPr="005C4860">
        <w:rPr>
          <w:b/>
        </w:rPr>
        <w:t xml:space="preserve">«Мы Россияне! </w:t>
      </w:r>
    </w:p>
    <w:p w:rsidR="005C4860" w:rsidRDefault="005C4860" w:rsidP="009A5906">
      <w:pPr>
        <w:jc w:val="center"/>
        <w:rPr>
          <w:b/>
        </w:rPr>
      </w:pPr>
    </w:p>
    <w:p w:rsidR="009A5906" w:rsidRPr="005C4860" w:rsidRDefault="009A5906" w:rsidP="009A5906">
      <w:pPr>
        <w:jc w:val="center"/>
        <w:rPr>
          <w:b/>
        </w:rPr>
      </w:pPr>
      <w:bookmarkStart w:id="0" w:name="_GoBack"/>
      <w:bookmarkEnd w:id="0"/>
      <w:r w:rsidRPr="005C4860">
        <w:rPr>
          <w:b/>
        </w:rPr>
        <w:t>Выпуск № 8-2015</w:t>
      </w:r>
    </w:p>
    <w:p w:rsidR="009A5906" w:rsidRPr="005C4860" w:rsidRDefault="009A5906" w:rsidP="009A5906">
      <w:pPr>
        <w:rPr>
          <w:b/>
        </w:rPr>
      </w:pPr>
    </w:p>
    <w:p w:rsidR="009A5906" w:rsidRDefault="009A5906" w:rsidP="009A5906"/>
    <w:tbl>
      <w:tblPr>
        <w:tblStyle w:val="a3"/>
        <w:tblpPr w:leftFromText="180" w:rightFromText="180" w:vertAnchor="text" w:horzAnchor="page" w:tblpX="2506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56"/>
        <w:gridCol w:w="1869"/>
        <w:gridCol w:w="1869"/>
        <w:gridCol w:w="1869"/>
        <w:gridCol w:w="1869"/>
      </w:tblGrid>
      <w:tr w:rsidR="009A5906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Фамилия Имя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Результат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Педагог</w:t>
            </w:r>
          </w:p>
        </w:tc>
      </w:tr>
      <w:tr w:rsidR="009A5906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6" w:rsidRDefault="009A5906" w:rsidP="009A5906">
            <w:pPr>
              <w:rPr>
                <w:lang w:eastAsia="en-US"/>
              </w:rPr>
            </w:pPr>
          </w:p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Канна Маргарита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за 1 место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9A5906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Парамонова Анна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за 2 место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9A5906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Парамонова Настя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за 3 место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9A5906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Петрова Светлана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9A5906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Якимова Настя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9A5906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Якимов Виталий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9A5906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Ямов Федя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за 1 место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9A5906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Аставина</w:t>
            </w:r>
            <w:proofErr w:type="spellEnd"/>
            <w:r>
              <w:rPr>
                <w:lang w:eastAsia="en-US"/>
              </w:rPr>
              <w:t xml:space="preserve"> Анастасия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9A5906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Брызгалова Анастасия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9A5906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Быкова Ульяна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9A5906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Васильева Алина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9A5906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Кляпетура</w:t>
            </w:r>
            <w:proofErr w:type="spellEnd"/>
            <w:r>
              <w:rPr>
                <w:lang w:eastAsia="en-US"/>
              </w:rPr>
              <w:t xml:space="preserve"> Лев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победителя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9A5906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Куропаткин Матвей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9A5906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Лаушкина</w:t>
            </w:r>
            <w:proofErr w:type="spellEnd"/>
            <w:r>
              <w:rPr>
                <w:lang w:eastAsia="en-US"/>
              </w:rPr>
              <w:t xml:space="preserve"> Любовь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9A5906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spacing w:line="252" w:lineRule="auto"/>
              <w:ind w:left="-875" w:firstLine="87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Огрызко</w:t>
            </w:r>
            <w:proofErr w:type="spellEnd"/>
            <w:r>
              <w:rPr>
                <w:lang w:eastAsia="en-US"/>
              </w:rPr>
              <w:t xml:space="preserve"> Юлия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9A5906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Туркина Настя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9A5906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Шмакова Анастасия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Почетная грамота победителя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9A5906" w:rsidTr="009A590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spacing w:line="252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Щапин</w:t>
            </w:r>
            <w:proofErr w:type="spellEnd"/>
            <w:r>
              <w:rPr>
                <w:lang w:eastAsia="en-US"/>
              </w:rPr>
              <w:t xml:space="preserve"> Виктор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Сертификат участника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Шмакова Я.В.</w:t>
            </w:r>
          </w:p>
        </w:tc>
      </w:tr>
      <w:tr w:rsidR="009A5906" w:rsidTr="009A5906"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906" w:rsidRDefault="009A5906" w:rsidP="009A5906">
            <w:pPr>
              <w:rPr>
                <w:lang w:eastAsia="en-US"/>
              </w:rPr>
            </w:pPr>
            <w:r>
              <w:rPr>
                <w:lang w:eastAsia="en-US"/>
              </w:rPr>
              <w:t>18 чел.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06" w:rsidRDefault="009A5906" w:rsidP="009A5906">
            <w:pPr>
              <w:rPr>
                <w:lang w:eastAsia="en-US"/>
              </w:rPr>
            </w:pPr>
          </w:p>
        </w:tc>
      </w:tr>
    </w:tbl>
    <w:p w:rsidR="009A5906" w:rsidRDefault="009A5906" w:rsidP="009A5906"/>
    <w:sectPr w:rsidR="009A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FE" w:rsidRDefault="00DF3AFE" w:rsidP="009A5906">
      <w:r>
        <w:separator/>
      </w:r>
    </w:p>
  </w:endnote>
  <w:endnote w:type="continuationSeparator" w:id="0">
    <w:p w:rsidR="00DF3AFE" w:rsidRDefault="00DF3AFE" w:rsidP="009A5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FE" w:rsidRDefault="00DF3AFE" w:rsidP="009A5906">
      <w:r>
        <w:separator/>
      </w:r>
    </w:p>
  </w:footnote>
  <w:footnote w:type="continuationSeparator" w:id="0">
    <w:p w:rsidR="00DF3AFE" w:rsidRDefault="00DF3AFE" w:rsidP="009A5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A4"/>
    <w:rsid w:val="005C4860"/>
    <w:rsid w:val="009A5906"/>
    <w:rsid w:val="00D862A4"/>
    <w:rsid w:val="00DF3AFE"/>
    <w:rsid w:val="00E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2DE02-663F-480C-9E1C-F5B5F9F9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59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9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5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5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59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2016-08-19T08:34:00Z</dcterms:created>
  <dcterms:modified xsi:type="dcterms:W3CDTF">2016-08-19T08:37:00Z</dcterms:modified>
</cp:coreProperties>
</file>