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>Итоги Всероссийской викторины для начальной школы</w:t>
      </w: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 «Любознайка»</w:t>
      </w: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 по теме: «</w:t>
      </w:r>
      <w:r w:rsidR="00515979">
        <w:rPr>
          <w:b/>
        </w:rPr>
        <w:t>В мире животных</w:t>
      </w:r>
      <w:r w:rsidR="00EB30EE">
        <w:rPr>
          <w:b/>
        </w:rPr>
        <w:t>»</w:t>
      </w:r>
      <w:bookmarkStart w:id="0" w:name="_GoBack"/>
      <w:bookmarkEnd w:id="0"/>
    </w:p>
    <w:p w:rsidR="005C4860" w:rsidRDefault="005C4860" w:rsidP="009A5906">
      <w:pPr>
        <w:jc w:val="center"/>
        <w:rPr>
          <w:b/>
        </w:rPr>
      </w:pP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Выпуск № </w:t>
      </w:r>
      <w:r w:rsidR="00515979">
        <w:rPr>
          <w:b/>
        </w:rPr>
        <w:t>9</w:t>
      </w:r>
      <w:r w:rsidRPr="005C4860">
        <w:rPr>
          <w:b/>
        </w:rPr>
        <w:t>-201</w:t>
      </w:r>
      <w:r w:rsidR="00515979">
        <w:rPr>
          <w:b/>
        </w:rPr>
        <w:t>6</w:t>
      </w:r>
    </w:p>
    <w:p w:rsidR="009A5906" w:rsidRPr="005C4860" w:rsidRDefault="009A5906" w:rsidP="009A5906">
      <w:pPr>
        <w:rPr>
          <w:b/>
        </w:rPr>
      </w:pPr>
    </w:p>
    <w:p w:rsidR="009A5906" w:rsidRDefault="009A5906" w:rsidP="009A5906"/>
    <w:tbl>
      <w:tblPr>
        <w:tblStyle w:val="a3"/>
        <w:tblpPr w:leftFromText="180" w:rightFromText="180" w:vertAnchor="text" w:horzAnchor="page" w:tblpX="250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869"/>
        <w:gridCol w:w="1869"/>
        <w:gridCol w:w="1869"/>
        <w:gridCol w:w="1869"/>
      </w:tblGrid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</w:p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Безкаравайный Иван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0E4E8B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0E4E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4D36E7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4D36E7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Лаушкина </w:t>
            </w:r>
          </w:p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4D36E7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Сухоруков </w:t>
            </w:r>
          </w:p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Арсений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4D36E7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Брызгалова</w:t>
            </w:r>
          </w:p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A302CD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Кляпетура Лев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A302CD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Лаушкина Любовь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A302CD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Туркина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A302CD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0E4E8B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Шмакова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r w:rsidRPr="00A302CD">
              <w:rPr>
                <w:lang w:eastAsia="en-US"/>
              </w:rPr>
              <w:t xml:space="preserve">Почетная грамота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B" w:rsidRDefault="000E4E8B" w:rsidP="000E4E8B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0E4E8B" w:rsidP="009A59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9A5906">
              <w:rPr>
                <w:lang w:eastAsia="en-US"/>
              </w:rPr>
              <w:t>чел.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</w:p>
        </w:tc>
      </w:tr>
    </w:tbl>
    <w:p w:rsidR="009A5906" w:rsidRDefault="009A5906" w:rsidP="009A5906"/>
    <w:sectPr w:rsidR="009A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AC" w:rsidRDefault="00ED27AC" w:rsidP="009A5906">
      <w:r>
        <w:separator/>
      </w:r>
    </w:p>
  </w:endnote>
  <w:endnote w:type="continuationSeparator" w:id="0">
    <w:p w:rsidR="00ED27AC" w:rsidRDefault="00ED27AC" w:rsidP="009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AC" w:rsidRDefault="00ED27AC" w:rsidP="009A5906">
      <w:r>
        <w:separator/>
      </w:r>
    </w:p>
  </w:footnote>
  <w:footnote w:type="continuationSeparator" w:id="0">
    <w:p w:rsidR="00ED27AC" w:rsidRDefault="00ED27AC" w:rsidP="009A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4"/>
    <w:rsid w:val="000E4E8B"/>
    <w:rsid w:val="00515979"/>
    <w:rsid w:val="005770F4"/>
    <w:rsid w:val="005C4860"/>
    <w:rsid w:val="009A5906"/>
    <w:rsid w:val="00D862A4"/>
    <w:rsid w:val="00DF3AFE"/>
    <w:rsid w:val="00E95B97"/>
    <w:rsid w:val="00EB30EE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E02-663F-480C-9E1C-F5B5F9F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2016-08-19T08:34:00Z</dcterms:created>
  <dcterms:modified xsi:type="dcterms:W3CDTF">2016-09-06T10:16:00Z</dcterms:modified>
</cp:coreProperties>
</file>