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61" w:rsidRDefault="009A5906" w:rsidP="00C33261">
      <w:pPr>
        <w:jc w:val="center"/>
        <w:rPr>
          <w:b/>
        </w:rPr>
      </w:pPr>
      <w:r w:rsidRPr="005C4860">
        <w:rPr>
          <w:b/>
        </w:rPr>
        <w:t xml:space="preserve">Итоги </w:t>
      </w:r>
      <w:r w:rsidR="00C33261">
        <w:rPr>
          <w:b/>
        </w:rPr>
        <w:t>городской детской выставки-конкурса рисунков</w:t>
      </w:r>
    </w:p>
    <w:p w:rsidR="009A5906" w:rsidRPr="005C4860" w:rsidRDefault="00C33261" w:rsidP="00C33261">
      <w:pPr>
        <w:jc w:val="center"/>
        <w:rPr>
          <w:b/>
        </w:rPr>
      </w:pPr>
      <w:r>
        <w:rPr>
          <w:b/>
        </w:rPr>
        <w:t xml:space="preserve"> «Моя </w:t>
      </w:r>
      <w:r w:rsidR="004A26F6">
        <w:rPr>
          <w:b/>
        </w:rPr>
        <w:t>О</w:t>
      </w:r>
      <w:r>
        <w:rPr>
          <w:b/>
        </w:rPr>
        <w:t>тчизна будет жить века»</w:t>
      </w:r>
    </w:p>
    <w:p w:rsidR="005C4860" w:rsidRDefault="005C4860" w:rsidP="009A5906">
      <w:pPr>
        <w:jc w:val="center"/>
        <w:rPr>
          <w:b/>
        </w:rPr>
      </w:pPr>
    </w:p>
    <w:p w:rsidR="009A5906" w:rsidRDefault="009A5906" w:rsidP="009A5906"/>
    <w:tbl>
      <w:tblPr>
        <w:tblStyle w:val="a3"/>
        <w:tblpPr w:leftFromText="180" w:rightFromText="180" w:vertAnchor="text" w:horzAnchor="page" w:tblpX="2506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869"/>
        <w:gridCol w:w="1869"/>
        <w:gridCol w:w="1869"/>
        <w:gridCol w:w="2154"/>
      </w:tblGrid>
      <w:tr w:rsidR="009A5906" w:rsidTr="004A26F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Фамилия Имя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C33261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</w:tc>
      </w:tr>
      <w:tr w:rsidR="009A5906" w:rsidTr="004A26F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C33261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Шмакова </w:t>
            </w:r>
          </w:p>
          <w:p w:rsidR="00C33261" w:rsidRDefault="00C33261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C33261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Pr="00C33261" w:rsidRDefault="00C33261" w:rsidP="009A59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C33261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Слепенькина Е.А.</w:t>
            </w:r>
          </w:p>
        </w:tc>
      </w:tr>
      <w:tr w:rsidR="004A26F6" w:rsidTr="004A26F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6" w:rsidRDefault="004A26F6" w:rsidP="004A26F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6" w:rsidRDefault="004A26F6" w:rsidP="004A26F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Четина </w:t>
            </w:r>
          </w:p>
          <w:p w:rsidR="004A26F6" w:rsidRDefault="004A26F6" w:rsidP="004A26F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6" w:rsidRDefault="004A26F6" w:rsidP="004A26F6">
            <w:pPr>
              <w:rPr>
                <w:lang w:eastAsia="en-US"/>
              </w:rPr>
            </w:pPr>
            <w:r>
              <w:rPr>
                <w:lang w:eastAsia="en-US"/>
              </w:rPr>
              <w:t>11-12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6" w:rsidRPr="004A26F6" w:rsidRDefault="004A26F6" w:rsidP="004A26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6" w:rsidRDefault="004A26F6" w:rsidP="004A26F6">
            <w:r w:rsidRPr="00FD619E">
              <w:rPr>
                <w:lang w:eastAsia="en-US"/>
              </w:rPr>
              <w:t>Слепенькина Е.А.</w:t>
            </w:r>
          </w:p>
        </w:tc>
      </w:tr>
      <w:tr w:rsidR="004A26F6" w:rsidTr="004A26F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6" w:rsidRDefault="004A26F6" w:rsidP="004A26F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6" w:rsidRDefault="004A26F6" w:rsidP="004A26F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Крук </w:t>
            </w:r>
          </w:p>
          <w:p w:rsidR="004A26F6" w:rsidRDefault="004A26F6" w:rsidP="004A26F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6" w:rsidRDefault="004A26F6" w:rsidP="004A26F6">
            <w:pPr>
              <w:rPr>
                <w:lang w:eastAsia="en-US"/>
              </w:rPr>
            </w:pPr>
            <w:r>
              <w:rPr>
                <w:lang w:eastAsia="en-US"/>
              </w:rPr>
              <w:t>13-14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6" w:rsidRDefault="004A26F6" w:rsidP="004A26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6" w:rsidRDefault="004A26F6" w:rsidP="004A26F6">
            <w:r w:rsidRPr="00FD619E">
              <w:rPr>
                <w:lang w:eastAsia="en-US"/>
              </w:rPr>
              <w:t>Слепенькина Е.А.</w:t>
            </w:r>
          </w:p>
        </w:tc>
      </w:tr>
      <w:tr w:rsidR="009A5906" w:rsidTr="004A26F6"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4A26F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A5906">
              <w:rPr>
                <w:lang w:eastAsia="en-US"/>
              </w:rPr>
              <w:t xml:space="preserve">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6" w:rsidRDefault="009A5906" w:rsidP="009A5906">
            <w:pPr>
              <w:rPr>
                <w:lang w:eastAsia="en-US"/>
              </w:rPr>
            </w:pPr>
          </w:p>
        </w:tc>
      </w:tr>
    </w:tbl>
    <w:p w:rsidR="009A5906" w:rsidRDefault="009A5906" w:rsidP="009A5906">
      <w:bookmarkStart w:id="0" w:name="_GoBack"/>
      <w:bookmarkEnd w:id="0"/>
    </w:p>
    <w:sectPr w:rsidR="009A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8F" w:rsidRDefault="0014428F" w:rsidP="009A5906">
      <w:r>
        <w:separator/>
      </w:r>
    </w:p>
  </w:endnote>
  <w:endnote w:type="continuationSeparator" w:id="0">
    <w:p w:rsidR="0014428F" w:rsidRDefault="0014428F" w:rsidP="009A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8F" w:rsidRDefault="0014428F" w:rsidP="009A5906">
      <w:r>
        <w:separator/>
      </w:r>
    </w:p>
  </w:footnote>
  <w:footnote w:type="continuationSeparator" w:id="0">
    <w:p w:rsidR="0014428F" w:rsidRDefault="0014428F" w:rsidP="009A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4"/>
    <w:rsid w:val="0014428F"/>
    <w:rsid w:val="004A26F6"/>
    <w:rsid w:val="005C4860"/>
    <w:rsid w:val="009A5906"/>
    <w:rsid w:val="00C33261"/>
    <w:rsid w:val="00D862A4"/>
    <w:rsid w:val="00DF3AFE"/>
    <w:rsid w:val="00E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DE02-663F-480C-9E1C-F5B5F9F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9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2016-08-19T08:34:00Z</dcterms:created>
  <dcterms:modified xsi:type="dcterms:W3CDTF">2016-09-03T09:39:00Z</dcterms:modified>
</cp:coreProperties>
</file>